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51"/>
        <w:tblW w:w="5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902"/>
        <w:gridCol w:w="2161"/>
        <w:gridCol w:w="2429"/>
        <w:gridCol w:w="2612"/>
      </w:tblGrid>
      <w:tr w:rsidR="0016116A" w:rsidRPr="0016116A" w:rsidTr="00843B4D">
        <w:trPr>
          <w:trHeight w:val="11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5447C" w:rsidRPr="00C86975" w:rsidRDefault="00C12D7B" w:rsidP="00C86975">
            <w:pPr>
              <w:jc w:val="center"/>
              <w:rPr>
                <w:sz w:val="70"/>
                <w:szCs w:val="70"/>
              </w:rPr>
            </w:pPr>
            <w:bookmarkStart w:id="0" w:name="_GoBack"/>
            <w:bookmarkEnd w:id="0"/>
            <w:r>
              <w:rPr>
                <w:b/>
                <w:outline/>
                <w:noProof/>
                <w:color w:val="FFFFFF"/>
                <w:sz w:val="70"/>
                <w:szCs w:val="7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42545</wp:posOffset>
                  </wp:positionV>
                  <wp:extent cx="739775" cy="510540"/>
                  <wp:effectExtent l="0" t="0" r="317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k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EFB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</w:t>
            </w:r>
            <w:r w:rsidR="004B08D0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66EFB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="004B08D0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66EFB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  <w:r w:rsidR="004B08D0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66EFB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</w:t>
            </w:r>
            <w:r w:rsidR="00D84F72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4B08D0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="0055447C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Q</w:t>
            </w:r>
            <w:r w:rsidR="004B08D0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55447C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 w:rsidR="004B08D0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55447C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="004B08D0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55447C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="004B08D0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55447C" w:rsidRPr="00C86975">
              <w:rPr>
                <w:b/>
                <w:outline/>
                <w:color w:val="653819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653819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</w:tr>
      <w:tr w:rsidR="0016116A" w:rsidRPr="0016116A" w:rsidTr="00C86975">
        <w:trPr>
          <w:trHeight w:val="277"/>
        </w:trPr>
        <w:tc>
          <w:tcPr>
            <w:tcW w:w="5000" w:type="pct"/>
            <w:gridSpan w:val="5"/>
            <w:tcBorders>
              <w:bottom w:val="single" w:sz="8" w:space="0" w:color="653819"/>
            </w:tcBorders>
            <w:shd w:val="clear" w:color="auto" w:fill="auto"/>
          </w:tcPr>
          <w:p w:rsidR="00403970" w:rsidRPr="0016116A" w:rsidRDefault="00403970" w:rsidP="005658BD">
            <w:pPr>
              <w:rPr>
                <w:color w:val="653819"/>
              </w:rPr>
            </w:pPr>
          </w:p>
        </w:tc>
      </w:tr>
      <w:tr w:rsidR="0016116A" w:rsidRPr="0016116A" w:rsidTr="00C86975">
        <w:trPr>
          <w:trHeight w:val="635"/>
        </w:trPr>
        <w:sdt>
          <w:sdtPr>
            <w:rPr>
              <w:b/>
              <w:bCs/>
              <w:color w:val="653819"/>
              <w:sz w:val="24"/>
              <w:szCs w:val="24"/>
            </w:rPr>
            <w:id w:val="476197121"/>
            <w:placeholder>
              <w:docPart w:val="2B94E3BED9CF4D3986B85C5725EF540C"/>
            </w:placeholder>
            <w:showingPlcHdr/>
          </w:sdtPr>
          <w:sdtEndPr/>
          <w:sdtContent>
            <w:tc>
              <w:tcPr>
                <w:tcW w:w="1370" w:type="pct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173DA9">
                <w:pPr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(Company Name)</w:t>
                </w:r>
              </w:p>
            </w:tc>
          </w:sdtContent>
        </w:sdt>
        <w:sdt>
          <w:sdtPr>
            <w:rPr>
              <w:b/>
              <w:bCs/>
              <w:color w:val="653819"/>
              <w:sz w:val="24"/>
              <w:szCs w:val="24"/>
            </w:rPr>
            <w:id w:val="-488400374"/>
            <w:placeholder>
              <w:docPart w:val="D5D72F2B278C468E9947B65D427D6AAA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113FBC">
                <w:pPr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(Company Contact Details)</w:t>
                </w:r>
              </w:p>
            </w:tc>
          </w:sdtContent>
        </w:sdt>
        <w:sdt>
          <w:sdtPr>
            <w:rPr>
              <w:b/>
              <w:bCs/>
              <w:color w:val="653819"/>
              <w:sz w:val="24"/>
              <w:szCs w:val="24"/>
            </w:rPr>
            <w:id w:val="1000167174"/>
            <w:placeholder>
              <w:docPart w:val="7B9DEB34E0CA4AFAB42C1AAE721D7E8E"/>
            </w:placeholder>
            <w:showingPlcHdr/>
          </w:sdtPr>
          <w:sdtEndPr/>
          <w:sdtContent>
            <w:tc>
              <w:tcPr>
                <w:tcW w:w="1088" w:type="pct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EF1708">
                <w:pPr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(Company Address)</w:t>
                </w:r>
              </w:p>
            </w:tc>
          </w:sdtContent>
        </w:sdt>
        <w:sdt>
          <w:sdtPr>
            <w:rPr>
              <w:b/>
              <w:bCs/>
              <w:color w:val="653819"/>
              <w:sz w:val="24"/>
              <w:szCs w:val="24"/>
            </w:rPr>
            <w:id w:val="-635028559"/>
            <w:placeholder>
              <w:docPart w:val="B042472F0D854BE8B283967E0E14F8FF"/>
            </w:placeholder>
            <w:showingPlcHdr/>
          </w:sdtPr>
          <w:sdtEndPr/>
          <w:sdtContent>
            <w:tc>
              <w:tcPr>
                <w:tcW w:w="1170" w:type="pct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EF1708">
                <w:pPr>
                  <w:jc w:val="center"/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(Company Website Link)</w:t>
                </w:r>
              </w:p>
            </w:tc>
          </w:sdtContent>
        </w:sdt>
      </w:tr>
      <w:tr w:rsidR="0016116A" w:rsidRPr="0016116A" w:rsidTr="00C86975">
        <w:trPr>
          <w:trHeight w:val="298"/>
        </w:trPr>
        <w:tc>
          <w:tcPr>
            <w:tcW w:w="5000" w:type="pct"/>
            <w:gridSpan w:val="5"/>
            <w:tcBorders>
              <w:top w:val="single" w:sz="8" w:space="0" w:color="653819"/>
              <w:bottom w:val="single" w:sz="8" w:space="0" w:color="653819"/>
            </w:tcBorders>
            <w:shd w:val="clear" w:color="auto" w:fill="auto"/>
            <w:vAlign w:val="center"/>
          </w:tcPr>
          <w:p w:rsidR="003D3D35" w:rsidRPr="0016116A" w:rsidRDefault="003D3D35" w:rsidP="00690AC2">
            <w:pPr>
              <w:rPr>
                <w:color w:val="653819"/>
              </w:rPr>
            </w:pPr>
          </w:p>
        </w:tc>
      </w:tr>
      <w:tr w:rsidR="0016116A" w:rsidRPr="0016116A" w:rsidTr="00C86975">
        <w:trPr>
          <w:trHeight w:val="554"/>
        </w:trPr>
        <w:tc>
          <w:tcPr>
            <w:tcW w:w="13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1700BA" w:rsidRPr="0016116A" w:rsidRDefault="001700BA" w:rsidP="00690AC2">
            <w:pPr>
              <w:rPr>
                <w:b/>
                <w:bCs/>
                <w:color w:val="653819"/>
                <w:sz w:val="24"/>
                <w:szCs w:val="24"/>
              </w:rPr>
            </w:pPr>
            <w:r w:rsidRPr="0016116A">
              <w:rPr>
                <w:b/>
                <w:bCs/>
                <w:color w:val="653819"/>
                <w:sz w:val="24"/>
                <w:szCs w:val="24"/>
              </w:rPr>
              <w:t>Work Quote Serial Number:</w:t>
            </w:r>
          </w:p>
        </w:tc>
        <w:sdt>
          <w:sdtPr>
            <w:rPr>
              <w:b/>
              <w:bCs/>
              <w:color w:val="653819"/>
              <w:sz w:val="24"/>
              <w:szCs w:val="24"/>
            </w:rPr>
            <w:id w:val="-1337002973"/>
            <w:placeholder>
              <w:docPart w:val="C08360C9C44E49E28FA0FB437B0381AB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6E4DD1">
                <w:pPr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(Quote Number)</w:t>
                </w:r>
              </w:p>
            </w:tc>
          </w:sdtContent>
        </w:sdt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1700BA" w:rsidRPr="0016116A" w:rsidRDefault="001700BA" w:rsidP="00E13100">
            <w:pPr>
              <w:rPr>
                <w:b/>
                <w:bCs/>
                <w:color w:val="653819"/>
                <w:sz w:val="24"/>
                <w:szCs w:val="24"/>
              </w:rPr>
            </w:pPr>
            <w:r w:rsidRPr="0016116A">
              <w:rPr>
                <w:b/>
                <w:bCs/>
                <w:color w:val="653819"/>
                <w:sz w:val="24"/>
                <w:szCs w:val="24"/>
              </w:rPr>
              <w:t>Date:</w:t>
            </w:r>
          </w:p>
        </w:tc>
        <w:sdt>
          <w:sdtPr>
            <w:rPr>
              <w:b/>
              <w:bCs/>
              <w:color w:val="653819"/>
              <w:sz w:val="24"/>
              <w:szCs w:val="24"/>
            </w:rPr>
            <w:id w:val="1645537721"/>
            <w:placeholder>
              <w:docPart w:val="4C5FE01D8C55443FB07F4AD434B5C29F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pct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B513E8">
                <w:pPr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(Enter Date)</w:t>
                </w:r>
              </w:p>
            </w:tc>
          </w:sdtContent>
        </w:sdt>
      </w:tr>
      <w:tr w:rsidR="0016116A" w:rsidRPr="0016116A" w:rsidTr="00C86975">
        <w:trPr>
          <w:trHeight w:val="554"/>
        </w:trPr>
        <w:tc>
          <w:tcPr>
            <w:tcW w:w="13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1700BA" w:rsidRPr="0016116A" w:rsidRDefault="001700BA" w:rsidP="00690AC2">
            <w:pPr>
              <w:rPr>
                <w:b/>
                <w:bCs/>
                <w:color w:val="653819"/>
                <w:sz w:val="24"/>
                <w:szCs w:val="24"/>
              </w:rPr>
            </w:pPr>
            <w:r w:rsidRPr="0016116A">
              <w:rPr>
                <w:b/>
                <w:bCs/>
                <w:color w:val="653819"/>
                <w:sz w:val="24"/>
                <w:szCs w:val="24"/>
              </w:rPr>
              <w:t>Name of Client:</w:t>
            </w:r>
          </w:p>
        </w:tc>
        <w:sdt>
          <w:sdtPr>
            <w:rPr>
              <w:b/>
              <w:bCs/>
              <w:color w:val="653819"/>
              <w:sz w:val="24"/>
              <w:szCs w:val="24"/>
            </w:rPr>
            <w:id w:val="-681981264"/>
            <w:placeholder>
              <w:docPart w:val="CBB83638351C4B7A8BEFB4C9C3258858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6E4DD1">
                <w:pPr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(Client Name)</w:t>
                </w:r>
              </w:p>
            </w:tc>
          </w:sdtContent>
        </w:sdt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1700BA" w:rsidRPr="0016116A" w:rsidRDefault="001700BA" w:rsidP="00E13100">
            <w:pPr>
              <w:rPr>
                <w:b/>
                <w:bCs/>
                <w:color w:val="653819"/>
                <w:sz w:val="24"/>
                <w:szCs w:val="24"/>
              </w:rPr>
            </w:pPr>
            <w:r w:rsidRPr="0016116A">
              <w:rPr>
                <w:b/>
                <w:bCs/>
                <w:color w:val="653819"/>
                <w:sz w:val="24"/>
                <w:szCs w:val="24"/>
              </w:rPr>
              <w:t>Address:</w:t>
            </w:r>
          </w:p>
        </w:tc>
        <w:sdt>
          <w:sdtPr>
            <w:rPr>
              <w:b/>
              <w:bCs/>
              <w:color w:val="653819"/>
              <w:sz w:val="24"/>
              <w:szCs w:val="24"/>
            </w:rPr>
            <w:id w:val="741140412"/>
            <w:placeholder>
              <w:docPart w:val="595B39A6DC444E98BD7589E9CA7FA80D"/>
            </w:placeholder>
            <w:showingPlcHdr/>
          </w:sdtPr>
          <w:sdtEndPr/>
          <w:sdtContent>
            <w:tc>
              <w:tcPr>
                <w:tcW w:w="1170" w:type="pct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B513E8">
                <w:pPr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(Address)</w:t>
                </w:r>
              </w:p>
            </w:tc>
          </w:sdtContent>
        </w:sdt>
      </w:tr>
      <w:tr w:rsidR="0016116A" w:rsidRPr="0016116A" w:rsidTr="00C86975">
        <w:trPr>
          <w:trHeight w:val="554"/>
        </w:trPr>
        <w:tc>
          <w:tcPr>
            <w:tcW w:w="13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1700BA" w:rsidRPr="0016116A" w:rsidRDefault="001700BA" w:rsidP="00690AC2">
            <w:pPr>
              <w:rPr>
                <w:b/>
                <w:bCs/>
                <w:color w:val="653819"/>
                <w:sz w:val="24"/>
                <w:szCs w:val="24"/>
              </w:rPr>
            </w:pPr>
            <w:r w:rsidRPr="0016116A">
              <w:rPr>
                <w:b/>
                <w:bCs/>
                <w:color w:val="653819"/>
                <w:sz w:val="24"/>
                <w:szCs w:val="24"/>
              </w:rPr>
              <w:t>Contact Number:</w:t>
            </w:r>
          </w:p>
        </w:tc>
        <w:sdt>
          <w:sdtPr>
            <w:rPr>
              <w:b/>
              <w:bCs/>
              <w:color w:val="653819"/>
              <w:sz w:val="24"/>
              <w:szCs w:val="24"/>
            </w:rPr>
            <w:id w:val="-1864898095"/>
            <w:placeholder>
              <w:docPart w:val="E8002B4A70FF478CADF96F5541926894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6E4DD1">
                <w:pPr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(Contact Number)</w:t>
                </w:r>
              </w:p>
            </w:tc>
          </w:sdtContent>
        </w:sdt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1700BA" w:rsidRPr="0016116A" w:rsidRDefault="001700BA" w:rsidP="00E13100">
            <w:pPr>
              <w:rPr>
                <w:b/>
                <w:bCs/>
                <w:color w:val="653819"/>
                <w:sz w:val="24"/>
                <w:szCs w:val="24"/>
              </w:rPr>
            </w:pPr>
            <w:r w:rsidRPr="0016116A">
              <w:rPr>
                <w:b/>
                <w:bCs/>
                <w:color w:val="653819"/>
                <w:sz w:val="24"/>
                <w:szCs w:val="24"/>
              </w:rPr>
              <w:t>Email Address:</w:t>
            </w:r>
          </w:p>
        </w:tc>
        <w:sdt>
          <w:sdtPr>
            <w:rPr>
              <w:b/>
              <w:bCs/>
              <w:color w:val="653819"/>
              <w:sz w:val="24"/>
              <w:szCs w:val="24"/>
            </w:rPr>
            <w:id w:val="1691873368"/>
            <w:placeholder>
              <w:docPart w:val="5B207BCF036F474F8ECC006B91E04B29"/>
            </w:placeholder>
            <w:showingPlcHdr/>
          </w:sdtPr>
          <w:sdtEndPr/>
          <w:sdtContent>
            <w:tc>
              <w:tcPr>
                <w:tcW w:w="1170" w:type="pct"/>
                <w:tcBorders>
                  <w:top w:val="single" w:sz="8" w:space="0" w:color="653819"/>
                  <w:left w:val="single" w:sz="8" w:space="0" w:color="653819"/>
                  <w:bottom w:val="single" w:sz="8" w:space="0" w:color="653819"/>
                  <w:right w:val="single" w:sz="8" w:space="0" w:color="653819"/>
                </w:tcBorders>
                <w:shd w:val="clear" w:color="auto" w:fill="auto"/>
                <w:vAlign w:val="center"/>
              </w:tcPr>
              <w:p w:rsidR="001700BA" w:rsidRPr="0016116A" w:rsidRDefault="001700BA" w:rsidP="00B513E8">
                <w:pPr>
                  <w:rPr>
                    <w:b/>
                    <w:bCs/>
                    <w:color w:val="653819"/>
                    <w:sz w:val="24"/>
                    <w:szCs w:val="24"/>
                  </w:rPr>
                </w:pPr>
                <w:r w:rsidRPr="00C86975">
                  <w:rPr>
                    <w:rStyle w:val="PlaceholderText"/>
                    <w:color w:val="653819"/>
                    <w:sz w:val="24"/>
                    <w:szCs w:val="24"/>
                    <w:shd w:val="clear" w:color="auto" w:fill="FDF8F5"/>
                  </w:rPr>
                  <w:t>(Email Address)</w:t>
                </w:r>
              </w:p>
            </w:tc>
          </w:sdtContent>
        </w:sdt>
      </w:tr>
      <w:tr w:rsidR="0016116A" w:rsidRPr="0016116A" w:rsidTr="00C86975">
        <w:trPr>
          <w:trHeight w:val="555"/>
        </w:trPr>
        <w:tc>
          <w:tcPr>
            <w:tcW w:w="5000" w:type="pct"/>
            <w:gridSpan w:val="5"/>
            <w:tcBorders>
              <w:top w:val="single" w:sz="8" w:space="0" w:color="653819"/>
              <w:bottom w:val="single" w:sz="8" w:space="0" w:color="653819"/>
            </w:tcBorders>
            <w:shd w:val="clear" w:color="auto" w:fill="auto"/>
            <w:vAlign w:val="center"/>
          </w:tcPr>
          <w:p w:rsidR="00F16AFD" w:rsidRPr="0016116A" w:rsidRDefault="00F16AFD" w:rsidP="00690AC2">
            <w:pPr>
              <w:rPr>
                <w:color w:val="653819"/>
              </w:rPr>
            </w:pPr>
          </w:p>
        </w:tc>
      </w:tr>
      <w:tr w:rsidR="0016116A" w:rsidRPr="0016116A" w:rsidTr="002D31CA">
        <w:trPr>
          <w:trHeight w:val="739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4" w:space="0" w:color="A05928"/>
            </w:tcBorders>
            <w:shd w:val="clear" w:color="auto" w:fill="653819"/>
            <w:vAlign w:val="center"/>
          </w:tcPr>
          <w:p w:rsidR="009821C1" w:rsidRPr="00C86975" w:rsidRDefault="0079344F" w:rsidP="00690AC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6975">
              <w:rPr>
                <w:b/>
                <w:bCs/>
                <w:color w:val="FFFFFF" w:themeColor="background1"/>
                <w:sz w:val="24"/>
                <w:szCs w:val="24"/>
              </w:rPr>
              <w:t>Item Description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4" w:space="0" w:color="A05928"/>
              <w:bottom w:val="single" w:sz="8" w:space="0" w:color="653819"/>
              <w:right w:val="single" w:sz="4" w:space="0" w:color="A05928"/>
            </w:tcBorders>
            <w:shd w:val="clear" w:color="auto" w:fill="653819"/>
            <w:vAlign w:val="center"/>
          </w:tcPr>
          <w:p w:rsidR="009821C1" w:rsidRPr="00C86975" w:rsidRDefault="0079344F" w:rsidP="00690AC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6975">
              <w:rPr>
                <w:b/>
                <w:bCs/>
                <w:color w:val="FFFFFF" w:themeColor="background1"/>
                <w:sz w:val="24"/>
                <w:szCs w:val="24"/>
              </w:rPr>
              <w:t>Amount Per Unit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4" w:space="0" w:color="A05928"/>
              <w:bottom w:val="single" w:sz="8" w:space="0" w:color="653819"/>
              <w:right w:val="single" w:sz="4" w:space="0" w:color="A05928"/>
            </w:tcBorders>
            <w:shd w:val="clear" w:color="auto" w:fill="653819"/>
            <w:vAlign w:val="center"/>
          </w:tcPr>
          <w:p w:rsidR="009821C1" w:rsidRPr="00C86975" w:rsidRDefault="0079344F" w:rsidP="00690AC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6975">
              <w:rPr>
                <w:b/>
                <w:bCs/>
                <w:color w:val="FFFFFF" w:themeColor="background1"/>
                <w:sz w:val="24"/>
                <w:szCs w:val="24"/>
              </w:rPr>
              <w:t>Units Needed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4" w:space="0" w:color="A05928"/>
              <w:bottom w:val="single" w:sz="8" w:space="0" w:color="653819"/>
              <w:right w:val="single" w:sz="8" w:space="0" w:color="653819"/>
            </w:tcBorders>
            <w:shd w:val="clear" w:color="auto" w:fill="653819"/>
            <w:vAlign w:val="center"/>
          </w:tcPr>
          <w:p w:rsidR="009821C1" w:rsidRPr="00C86975" w:rsidRDefault="0079344F" w:rsidP="00690AC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6975">
              <w:rPr>
                <w:b/>
                <w:bCs/>
                <w:color w:val="FFFFFF" w:themeColor="background1"/>
                <w:sz w:val="24"/>
                <w:szCs w:val="24"/>
              </w:rPr>
              <w:t xml:space="preserve">Total </w:t>
            </w:r>
            <w:r w:rsidR="009821C1" w:rsidRPr="00C86975">
              <w:rPr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16116A" w:rsidRPr="0016116A" w:rsidTr="001108EF">
        <w:trPr>
          <w:trHeight w:val="554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Hydraulic Pipes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0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</w:tr>
      <w:tr w:rsidR="0016116A" w:rsidRPr="0016116A" w:rsidTr="001108EF">
        <w:trPr>
          <w:trHeight w:val="554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Pipe Fittings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0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</w:tr>
      <w:tr w:rsidR="0016116A" w:rsidRPr="0016116A" w:rsidTr="001108EF">
        <w:trPr>
          <w:trHeight w:val="554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Hydraulic Valves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0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</w:tr>
      <w:tr w:rsidR="0016116A" w:rsidRPr="0016116A" w:rsidTr="001108EF">
        <w:trPr>
          <w:trHeight w:val="554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Sprinkler Heads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0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</w:tr>
      <w:tr w:rsidR="0016116A" w:rsidRPr="0016116A" w:rsidTr="001108EF">
        <w:trPr>
          <w:trHeight w:val="554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Gauges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0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</w:tr>
      <w:tr w:rsidR="0016116A" w:rsidRPr="0016116A" w:rsidTr="001108EF">
        <w:trPr>
          <w:trHeight w:val="554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Pressure meter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0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</w:tr>
      <w:tr w:rsidR="0016116A" w:rsidRPr="0016116A" w:rsidTr="001108EF">
        <w:trPr>
          <w:trHeight w:val="554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Smoke detector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0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</w:tr>
      <w:tr w:rsidR="0016116A" w:rsidRPr="0016116A" w:rsidTr="001108EF">
        <w:trPr>
          <w:trHeight w:val="554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Control panel for fire alarm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0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</w:tr>
      <w:tr w:rsidR="0016116A" w:rsidRPr="0016116A" w:rsidTr="001108EF">
        <w:trPr>
          <w:trHeight w:val="554"/>
        </w:trPr>
        <w:tc>
          <w:tcPr>
            <w:tcW w:w="1774" w:type="pct"/>
            <w:gridSpan w:val="2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Direct labor</w:t>
            </w:r>
          </w:p>
        </w:tc>
        <w:tc>
          <w:tcPr>
            <w:tcW w:w="96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  <w:tc>
          <w:tcPr>
            <w:tcW w:w="1088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FFFFFF" w:themeFill="background1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0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79344F">
            <w:pPr>
              <w:jc w:val="center"/>
              <w:rPr>
                <w:color w:val="653819"/>
                <w:sz w:val="24"/>
                <w:szCs w:val="24"/>
              </w:rPr>
            </w:pPr>
            <w:r w:rsidRPr="0016116A">
              <w:rPr>
                <w:color w:val="653819"/>
                <w:sz w:val="24"/>
                <w:szCs w:val="24"/>
              </w:rPr>
              <w:t>US$ 0.00</w:t>
            </w:r>
          </w:p>
        </w:tc>
      </w:tr>
      <w:tr w:rsidR="0016116A" w:rsidRPr="0016116A" w:rsidTr="002D31CA">
        <w:trPr>
          <w:trHeight w:val="588"/>
        </w:trPr>
        <w:tc>
          <w:tcPr>
            <w:tcW w:w="3830" w:type="pct"/>
            <w:gridSpan w:val="4"/>
            <w:tcBorders>
              <w:top w:val="single" w:sz="8" w:space="0" w:color="653819"/>
              <w:left w:val="single" w:sz="8" w:space="0" w:color="653819"/>
              <w:bottom w:val="single" w:sz="8" w:space="0" w:color="653819"/>
              <w:right w:val="single" w:sz="4" w:space="0" w:color="A05928"/>
            </w:tcBorders>
            <w:shd w:val="clear" w:color="auto" w:fill="653819"/>
            <w:vAlign w:val="center"/>
          </w:tcPr>
          <w:p w:rsidR="005658BD" w:rsidRPr="00C86975" w:rsidRDefault="005658BD" w:rsidP="005658B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6975">
              <w:rPr>
                <w:b/>
                <w:bCs/>
                <w:color w:val="FFFFFF" w:themeColor="background1"/>
                <w:sz w:val="24"/>
                <w:szCs w:val="24"/>
              </w:rPr>
              <w:t>Total Amount</w:t>
            </w:r>
          </w:p>
        </w:tc>
        <w:tc>
          <w:tcPr>
            <w:tcW w:w="1170" w:type="pct"/>
            <w:tcBorders>
              <w:top w:val="single" w:sz="8" w:space="0" w:color="653819"/>
              <w:left w:val="single" w:sz="4" w:space="0" w:color="A05928"/>
              <w:bottom w:val="single" w:sz="8" w:space="0" w:color="653819"/>
              <w:right w:val="single" w:sz="8" w:space="0" w:color="653819"/>
            </w:tcBorders>
            <w:shd w:val="clear" w:color="auto" w:fill="653819"/>
            <w:vAlign w:val="center"/>
          </w:tcPr>
          <w:p w:rsidR="005658BD" w:rsidRPr="00C86975" w:rsidRDefault="005658BD" w:rsidP="0079344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6975">
              <w:rPr>
                <w:b/>
                <w:bCs/>
                <w:color w:val="FFFFFF" w:themeColor="background1"/>
                <w:sz w:val="24"/>
                <w:szCs w:val="24"/>
              </w:rPr>
              <w:t>US$ 0.00</w:t>
            </w:r>
          </w:p>
        </w:tc>
      </w:tr>
      <w:tr w:rsidR="0016116A" w:rsidRPr="0016116A" w:rsidTr="00C86975">
        <w:trPr>
          <w:trHeight w:val="199"/>
        </w:trPr>
        <w:tc>
          <w:tcPr>
            <w:tcW w:w="5000" w:type="pct"/>
            <w:gridSpan w:val="5"/>
            <w:tcBorders>
              <w:top w:val="single" w:sz="8" w:space="0" w:color="653819"/>
            </w:tcBorders>
            <w:shd w:val="clear" w:color="auto" w:fill="auto"/>
            <w:vAlign w:val="center"/>
          </w:tcPr>
          <w:p w:rsidR="0079344F" w:rsidRPr="0016116A" w:rsidRDefault="0079344F" w:rsidP="005658BD">
            <w:pPr>
              <w:rPr>
                <w:color w:val="653819"/>
              </w:rPr>
            </w:pPr>
          </w:p>
        </w:tc>
      </w:tr>
      <w:tr w:rsidR="0016116A" w:rsidRPr="0016116A" w:rsidTr="00F16AFD">
        <w:trPr>
          <w:trHeight w:val="54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9344F" w:rsidRPr="0016116A" w:rsidRDefault="002B0242" w:rsidP="0079344F">
            <w:pPr>
              <w:jc w:val="center"/>
              <w:rPr>
                <w:b/>
                <w:bCs/>
                <w:i/>
                <w:iCs/>
                <w:color w:val="653819"/>
                <w:sz w:val="28"/>
                <w:szCs w:val="28"/>
              </w:rPr>
            </w:pPr>
            <w:r w:rsidRPr="0016116A">
              <w:rPr>
                <w:b/>
                <w:bCs/>
                <w:i/>
                <w:iCs/>
                <w:color w:val="653819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1108EF" w:rsidP="00F454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D2BA3" wp14:editId="304FED19">
                <wp:simplePos x="0" y="0"/>
                <wp:positionH relativeFrom="column">
                  <wp:posOffset>1514013</wp:posOffset>
                </wp:positionH>
                <wp:positionV relativeFrom="paragraph">
                  <wp:posOffset>8792845</wp:posOffset>
                </wp:positionV>
                <wp:extent cx="5568950" cy="889635"/>
                <wp:effectExtent l="0" t="0" r="0" b="5715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568950" cy="889635"/>
                        </a:xfrm>
                        <a:prstGeom prst="halfFrame">
                          <a:avLst/>
                        </a:prstGeom>
                        <a:solidFill>
                          <a:srgbClr val="6538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1282" id="Half Frame 4" o:spid="_x0000_s1026" style="position:absolute;margin-left:119.2pt;margin-top:692.35pt;width:438.5pt;height:70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8950,88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" path="m,l5568950,,3712652,296542r-3416110,l296542,842263,,889635,,xe" fillcolor="#653819" stroked="f" strokeweight="2pt">
                <v:path arrowok="t" o:connecttype="custom" o:connectlocs="0,0;5568950,0;3712652,296542;296542,296542;296542,842263;0,889635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D2D12" wp14:editId="67A6C54F">
                <wp:simplePos x="0" y="0"/>
                <wp:positionH relativeFrom="column">
                  <wp:posOffset>-1140922</wp:posOffset>
                </wp:positionH>
                <wp:positionV relativeFrom="paragraph">
                  <wp:posOffset>-853440</wp:posOffset>
                </wp:positionV>
                <wp:extent cx="5569527" cy="890097"/>
                <wp:effectExtent l="0" t="0" r="0" b="5715"/>
                <wp:wrapNone/>
                <wp:docPr id="5" name="Half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27" cy="890097"/>
                        </a:xfrm>
                        <a:prstGeom prst="halfFrame">
                          <a:avLst/>
                        </a:prstGeom>
                        <a:solidFill>
                          <a:srgbClr val="6538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D8C2" id="Half Frame 5" o:spid="_x0000_s1026" style="position:absolute;margin-left:-89.85pt;margin-top:-67.2pt;width:438.55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9527,89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" path="m,l5569527,,3713037,296696r-3416341,l296696,842680,,890097,,xe" fillcolor="#653819" stroked="f" strokeweight="2pt">
                <v:path arrowok="t" o:connecttype="custom" o:connectlocs="0,0;5569527,0;3713037,296696;296696,296696;296696,842680;0,890097;0,0" o:connectangles="0,0,0,0,0,0,0"/>
              </v:shape>
            </w:pict>
          </mc:Fallback>
        </mc:AlternateConten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B0" w:rsidRDefault="000133B0">
      <w:pPr>
        <w:spacing w:after="0" w:line="240" w:lineRule="auto"/>
      </w:pPr>
      <w:r>
        <w:separator/>
      </w:r>
    </w:p>
    <w:p w:rsidR="000133B0" w:rsidRDefault="000133B0"/>
  </w:endnote>
  <w:endnote w:type="continuationSeparator" w:id="0">
    <w:p w:rsidR="000133B0" w:rsidRDefault="000133B0">
      <w:pPr>
        <w:spacing w:after="0" w:line="240" w:lineRule="auto"/>
      </w:pPr>
      <w:r>
        <w:continuationSeparator/>
      </w:r>
    </w:p>
    <w:p w:rsidR="000133B0" w:rsidRDefault="0001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71" w:rsidRPr="003D33BF" w:rsidRDefault="008841D7" w:rsidP="00EF3C71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EF3C71" w:rsidRPr="003D33BF">
      <w:rPr>
        <w:color w:val="000000" w:themeColor="text1"/>
      </w:rPr>
      <w:t>© quotation-templates.com</w:t>
    </w:r>
  </w:p>
  <w:p w:rsidR="0065563D" w:rsidRDefault="0065563D" w:rsidP="00EF3C71">
    <w:pPr>
      <w:pStyle w:val="Footer"/>
      <w:ind w:hanging="108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B0" w:rsidRDefault="000133B0">
      <w:pPr>
        <w:spacing w:after="0" w:line="240" w:lineRule="auto"/>
      </w:pPr>
      <w:r>
        <w:separator/>
      </w:r>
    </w:p>
    <w:p w:rsidR="000133B0" w:rsidRDefault="000133B0"/>
  </w:footnote>
  <w:footnote w:type="continuationSeparator" w:id="0">
    <w:p w:rsidR="000133B0" w:rsidRDefault="000133B0">
      <w:pPr>
        <w:spacing w:after="0" w:line="240" w:lineRule="auto"/>
      </w:pPr>
      <w:r>
        <w:continuationSeparator/>
      </w:r>
    </w:p>
    <w:p w:rsidR="000133B0" w:rsidRDefault="00013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133B0"/>
    <w:rsid w:val="00031490"/>
    <w:rsid w:val="000370FC"/>
    <w:rsid w:val="0004328C"/>
    <w:rsid w:val="00061606"/>
    <w:rsid w:val="000661DA"/>
    <w:rsid w:val="000828F4"/>
    <w:rsid w:val="000947D1"/>
    <w:rsid w:val="000E6E53"/>
    <w:rsid w:val="000F51EC"/>
    <w:rsid w:val="000F7122"/>
    <w:rsid w:val="001108EF"/>
    <w:rsid w:val="00113FBC"/>
    <w:rsid w:val="0011745C"/>
    <w:rsid w:val="0016116A"/>
    <w:rsid w:val="00163FD7"/>
    <w:rsid w:val="001658ED"/>
    <w:rsid w:val="001700BA"/>
    <w:rsid w:val="00173DA9"/>
    <w:rsid w:val="00192FE5"/>
    <w:rsid w:val="001B4EEF"/>
    <w:rsid w:val="001B689C"/>
    <w:rsid w:val="001E049E"/>
    <w:rsid w:val="001E04AD"/>
    <w:rsid w:val="00200635"/>
    <w:rsid w:val="002357D2"/>
    <w:rsid w:val="002532D6"/>
    <w:rsid w:val="0025435F"/>
    <w:rsid w:val="00254E0D"/>
    <w:rsid w:val="002660F6"/>
    <w:rsid w:val="00266EFB"/>
    <w:rsid w:val="00277B81"/>
    <w:rsid w:val="002B0242"/>
    <w:rsid w:val="002D31CA"/>
    <w:rsid w:val="002E3486"/>
    <w:rsid w:val="002F23B3"/>
    <w:rsid w:val="00310578"/>
    <w:rsid w:val="00333AAD"/>
    <w:rsid w:val="00341ED5"/>
    <w:rsid w:val="003457BB"/>
    <w:rsid w:val="0038000D"/>
    <w:rsid w:val="00385ACF"/>
    <w:rsid w:val="003B0AA2"/>
    <w:rsid w:val="003B3014"/>
    <w:rsid w:val="003D3D35"/>
    <w:rsid w:val="003E0673"/>
    <w:rsid w:val="00403970"/>
    <w:rsid w:val="004302C3"/>
    <w:rsid w:val="00457729"/>
    <w:rsid w:val="00477474"/>
    <w:rsid w:val="00480B7F"/>
    <w:rsid w:val="004942B4"/>
    <w:rsid w:val="004A020D"/>
    <w:rsid w:val="004A1893"/>
    <w:rsid w:val="004B08D0"/>
    <w:rsid w:val="004B3C14"/>
    <w:rsid w:val="004C4A44"/>
    <w:rsid w:val="004E637C"/>
    <w:rsid w:val="004F19F8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60CA8"/>
    <w:rsid w:val="005658BD"/>
    <w:rsid w:val="00572222"/>
    <w:rsid w:val="0058716B"/>
    <w:rsid w:val="005B030D"/>
    <w:rsid w:val="005B4295"/>
    <w:rsid w:val="005C4267"/>
    <w:rsid w:val="005D33A0"/>
    <w:rsid w:val="005D3DA6"/>
    <w:rsid w:val="005E38BC"/>
    <w:rsid w:val="005F7C09"/>
    <w:rsid w:val="00635664"/>
    <w:rsid w:val="006433F7"/>
    <w:rsid w:val="00650AC4"/>
    <w:rsid w:val="0065563D"/>
    <w:rsid w:val="00690AC2"/>
    <w:rsid w:val="00690F83"/>
    <w:rsid w:val="006C4B8D"/>
    <w:rsid w:val="006E4DD1"/>
    <w:rsid w:val="00744EA9"/>
    <w:rsid w:val="00752FC4"/>
    <w:rsid w:val="00757E9C"/>
    <w:rsid w:val="00757EE2"/>
    <w:rsid w:val="0078010C"/>
    <w:rsid w:val="0079344F"/>
    <w:rsid w:val="007B4C91"/>
    <w:rsid w:val="007D70F7"/>
    <w:rsid w:val="00830C5F"/>
    <w:rsid w:val="00833AA9"/>
    <w:rsid w:val="00834A33"/>
    <w:rsid w:val="008402D0"/>
    <w:rsid w:val="00843B4D"/>
    <w:rsid w:val="00855E6A"/>
    <w:rsid w:val="00877493"/>
    <w:rsid w:val="008841D7"/>
    <w:rsid w:val="00896EE1"/>
    <w:rsid w:val="008C1482"/>
    <w:rsid w:val="008D0AA7"/>
    <w:rsid w:val="008D5C9F"/>
    <w:rsid w:val="008F251F"/>
    <w:rsid w:val="00910467"/>
    <w:rsid w:val="00912A0A"/>
    <w:rsid w:val="009446AC"/>
    <w:rsid w:val="009468D3"/>
    <w:rsid w:val="009472EA"/>
    <w:rsid w:val="009624CF"/>
    <w:rsid w:val="00971801"/>
    <w:rsid w:val="00971C9D"/>
    <w:rsid w:val="009821C1"/>
    <w:rsid w:val="00982FB7"/>
    <w:rsid w:val="009A0F28"/>
    <w:rsid w:val="009B0599"/>
    <w:rsid w:val="009B4674"/>
    <w:rsid w:val="009C60BF"/>
    <w:rsid w:val="00A17117"/>
    <w:rsid w:val="00A26008"/>
    <w:rsid w:val="00A41EBF"/>
    <w:rsid w:val="00A421F4"/>
    <w:rsid w:val="00A46392"/>
    <w:rsid w:val="00A55856"/>
    <w:rsid w:val="00A61D3E"/>
    <w:rsid w:val="00A763AE"/>
    <w:rsid w:val="00A90DAB"/>
    <w:rsid w:val="00A94028"/>
    <w:rsid w:val="00AD20F9"/>
    <w:rsid w:val="00AF07F8"/>
    <w:rsid w:val="00AF6033"/>
    <w:rsid w:val="00B06BDF"/>
    <w:rsid w:val="00B1170B"/>
    <w:rsid w:val="00B131D1"/>
    <w:rsid w:val="00B22B7C"/>
    <w:rsid w:val="00B44D64"/>
    <w:rsid w:val="00B513E8"/>
    <w:rsid w:val="00B543C4"/>
    <w:rsid w:val="00B62585"/>
    <w:rsid w:val="00B63133"/>
    <w:rsid w:val="00B73664"/>
    <w:rsid w:val="00B879CA"/>
    <w:rsid w:val="00BA706B"/>
    <w:rsid w:val="00BB6200"/>
    <w:rsid w:val="00BC0F0A"/>
    <w:rsid w:val="00BC50B0"/>
    <w:rsid w:val="00BE6AE3"/>
    <w:rsid w:val="00C11980"/>
    <w:rsid w:val="00C12D7B"/>
    <w:rsid w:val="00C14119"/>
    <w:rsid w:val="00C762C8"/>
    <w:rsid w:val="00C8077D"/>
    <w:rsid w:val="00C81344"/>
    <w:rsid w:val="00C86975"/>
    <w:rsid w:val="00CA0A76"/>
    <w:rsid w:val="00CA6CC9"/>
    <w:rsid w:val="00CB0809"/>
    <w:rsid w:val="00CB52FC"/>
    <w:rsid w:val="00CE4241"/>
    <w:rsid w:val="00D04123"/>
    <w:rsid w:val="00D04382"/>
    <w:rsid w:val="00D06525"/>
    <w:rsid w:val="00D149F1"/>
    <w:rsid w:val="00D24330"/>
    <w:rsid w:val="00D26F4E"/>
    <w:rsid w:val="00D36106"/>
    <w:rsid w:val="00D43B50"/>
    <w:rsid w:val="00D477D2"/>
    <w:rsid w:val="00D81803"/>
    <w:rsid w:val="00D81C2D"/>
    <w:rsid w:val="00D84F72"/>
    <w:rsid w:val="00D950E8"/>
    <w:rsid w:val="00DC7840"/>
    <w:rsid w:val="00DD7504"/>
    <w:rsid w:val="00DE1093"/>
    <w:rsid w:val="00DF12F9"/>
    <w:rsid w:val="00DF4390"/>
    <w:rsid w:val="00DF4A94"/>
    <w:rsid w:val="00DF613D"/>
    <w:rsid w:val="00E13054"/>
    <w:rsid w:val="00E13100"/>
    <w:rsid w:val="00E17ED4"/>
    <w:rsid w:val="00E21557"/>
    <w:rsid w:val="00E42798"/>
    <w:rsid w:val="00E55670"/>
    <w:rsid w:val="00E55F15"/>
    <w:rsid w:val="00E6227D"/>
    <w:rsid w:val="00E9100E"/>
    <w:rsid w:val="00E91F43"/>
    <w:rsid w:val="00E96736"/>
    <w:rsid w:val="00EA517A"/>
    <w:rsid w:val="00EB64EC"/>
    <w:rsid w:val="00EE5DB6"/>
    <w:rsid w:val="00EF1708"/>
    <w:rsid w:val="00EF3C71"/>
    <w:rsid w:val="00F16AFD"/>
    <w:rsid w:val="00F21249"/>
    <w:rsid w:val="00F4544D"/>
    <w:rsid w:val="00F46551"/>
    <w:rsid w:val="00F71D73"/>
    <w:rsid w:val="00F75F5A"/>
    <w:rsid w:val="00F763B1"/>
    <w:rsid w:val="00F9148E"/>
    <w:rsid w:val="00F97FB3"/>
    <w:rsid w:val="00FA402E"/>
    <w:rsid w:val="00FB49C2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94E3BED9CF4D3986B85C5725EF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419E-D2FA-4AA3-9793-D0F063B6D039}"/>
      </w:docPartPr>
      <w:docPartBody>
        <w:p w:rsidR="00385977" w:rsidRDefault="00291FE2" w:rsidP="00291FE2">
          <w:pPr>
            <w:pStyle w:val="2B94E3BED9CF4D3986B85C5725EF540C"/>
          </w:pPr>
          <w:r w:rsidRPr="0079344F">
            <w:rPr>
              <w:rStyle w:val="PlaceholderText"/>
              <w:color w:val="auto"/>
              <w:sz w:val="24"/>
              <w:szCs w:val="24"/>
            </w:rPr>
            <w:t>(Company Name)</w:t>
          </w:r>
        </w:p>
      </w:docPartBody>
    </w:docPart>
    <w:docPart>
      <w:docPartPr>
        <w:name w:val="D5D72F2B278C468E9947B65D427D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9448-3392-4382-842D-93CB035B74DC}"/>
      </w:docPartPr>
      <w:docPartBody>
        <w:p w:rsidR="00385977" w:rsidRDefault="00291FE2" w:rsidP="00291FE2">
          <w:pPr>
            <w:pStyle w:val="D5D72F2B278C468E9947B65D427D6AAA"/>
          </w:pPr>
          <w:r w:rsidRPr="0079344F">
            <w:rPr>
              <w:rStyle w:val="PlaceholderText"/>
              <w:color w:val="auto"/>
              <w:sz w:val="24"/>
              <w:szCs w:val="24"/>
            </w:rPr>
            <w:t>(Company Contact Details)</w:t>
          </w:r>
        </w:p>
      </w:docPartBody>
    </w:docPart>
    <w:docPart>
      <w:docPartPr>
        <w:name w:val="7B9DEB34E0CA4AFAB42C1AAE721D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8789-E3A6-4502-922F-738DE3F7C9DA}"/>
      </w:docPartPr>
      <w:docPartBody>
        <w:p w:rsidR="00385977" w:rsidRDefault="00291FE2" w:rsidP="00291FE2">
          <w:pPr>
            <w:pStyle w:val="7B9DEB34E0CA4AFAB42C1AAE721D7E8E"/>
          </w:pPr>
          <w:r w:rsidRPr="0079344F">
            <w:rPr>
              <w:rStyle w:val="PlaceholderText"/>
              <w:color w:val="auto"/>
              <w:sz w:val="24"/>
              <w:szCs w:val="24"/>
            </w:rPr>
            <w:t>(Company Address)</w:t>
          </w:r>
        </w:p>
      </w:docPartBody>
    </w:docPart>
    <w:docPart>
      <w:docPartPr>
        <w:name w:val="B042472F0D854BE8B283967E0E14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D299-E60B-4DB9-A7CC-DAF97B3B4B91}"/>
      </w:docPartPr>
      <w:docPartBody>
        <w:p w:rsidR="00385977" w:rsidRDefault="00291FE2" w:rsidP="00291FE2">
          <w:pPr>
            <w:pStyle w:val="B042472F0D854BE8B283967E0E14F8FF"/>
          </w:pPr>
          <w:r w:rsidRPr="0079344F">
            <w:rPr>
              <w:rStyle w:val="PlaceholderText"/>
              <w:color w:val="auto"/>
              <w:sz w:val="24"/>
              <w:szCs w:val="24"/>
            </w:rPr>
            <w:t>(Company Website Link)</w:t>
          </w:r>
        </w:p>
      </w:docPartBody>
    </w:docPart>
    <w:docPart>
      <w:docPartPr>
        <w:name w:val="C08360C9C44E49E28FA0FB437B0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8912-51BC-4483-81D7-7467428AE697}"/>
      </w:docPartPr>
      <w:docPartBody>
        <w:p w:rsidR="00385977" w:rsidRDefault="00291FE2" w:rsidP="00291FE2">
          <w:pPr>
            <w:pStyle w:val="C08360C9C44E49E28FA0FB437B0381AB"/>
          </w:pPr>
          <w:r w:rsidRPr="005658BD">
            <w:rPr>
              <w:rStyle w:val="PlaceholderText"/>
              <w:sz w:val="24"/>
              <w:szCs w:val="24"/>
            </w:rPr>
            <w:t>(Quote Number)</w:t>
          </w:r>
        </w:p>
      </w:docPartBody>
    </w:docPart>
    <w:docPart>
      <w:docPartPr>
        <w:name w:val="4C5FE01D8C55443FB07F4AD434B5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2C07-3B0B-45D1-B32E-38CE2F6D3923}"/>
      </w:docPartPr>
      <w:docPartBody>
        <w:p w:rsidR="00385977" w:rsidRDefault="00291FE2" w:rsidP="00291FE2">
          <w:pPr>
            <w:pStyle w:val="4C5FE01D8C55443FB07F4AD434B5C29F"/>
          </w:pPr>
          <w:r w:rsidRPr="005658BD">
            <w:rPr>
              <w:rStyle w:val="PlaceholderText"/>
              <w:sz w:val="24"/>
              <w:szCs w:val="24"/>
            </w:rPr>
            <w:t>(Enter Date)</w:t>
          </w:r>
        </w:p>
      </w:docPartBody>
    </w:docPart>
    <w:docPart>
      <w:docPartPr>
        <w:name w:val="CBB83638351C4B7A8BEFB4C9C325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47BF-71C8-4B1F-BE94-86AA529DE213}"/>
      </w:docPartPr>
      <w:docPartBody>
        <w:p w:rsidR="00385977" w:rsidRDefault="00291FE2" w:rsidP="00291FE2">
          <w:pPr>
            <w:pStyle w:val="CBB83638351C4B7A8BEFB4C9C3258858"/>
          </w:pPr>
          <w:r w:rsidRPr="005658BD">
            <w:rPr>
              <w:rStyle w:val="PlaceholderText"/>
              <w:sz w:val="24"/>
              <w:szCs w:val="24"/>
            </w:rPr>
            <w:t>(Client Name)</w:t>
          </w:r>
        </w:p>
      </w:docPartBody>
    </w:docPart>
    <w:docPart>
      <w:docPartPr>
        <w:name w:val="595B39A6DC444E98BD7589E9CA7F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1640-5845-4FF0-8E01-BAF0DF6B174F}"/>
      </w:docPartPr>
      <w:docPartBody>
        <w:p w:rsidR="00385977" w:rsidRDefault="00291FE2" w:rsidP="00291FE2">
          <w:pPr>
            <w:pStyle w:val="595B39A6DC444E98BD7589E9CA7FA80D"/>
          </w:pPr>
          <w:r w:rsidRPr="005658BD">
            <w:rPr>
              <w:rStyle w:val="PlaceholderText"/>
              <w:sz w:val="24"/>
              <w:szCs w:val="24"/>
            </w:rPr>
            <w:t>(Address)</w:t>
          </w:r>
        </w:p>
      </w:docPartBody>
    </w:docPart>
    <w:docPart>
      <w:docPartPr>
        <w:name w:val="E8002B4A70FF478CADF96F554192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8D2D-3C3E-4B2C-A71F-6E5709467959}"/>
      </w:docPartPr>
      <w:docPartBody>
        <w:p w:rsidR="00385977" w:rsidRDefault="00291FE2" w:rsidP="00291FE2">
          <w:pPr>
            <w:pStyle w:val="E8002B4A70FF478CADF96F5541926894"/>
          </w:pPr>
          <w:r w:rsidRPr="005658BD">
            <w:rPr>
              <w:rStyle w:val="PlaceholderText"/>
              <w:sz w:val="24"/>
              <w:szCs w:val="24"/>
            </w:rPr>
            <w:t>(Contact Number)</w:t>
          </w:r>
        </w:p>
      </w:docPartBody>
    </w:docPart>
    <w:docPart>
      <w:docPartPr>
        <w:name w:val="5B207BCF036F474F8ECC006B91E0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949E-1E23-4AA3-843B-ECDD0403C6CB}"/>
      </w:docPartPr>
      <w:docPartBody>
        <w:p w:rsidR="00385977" w:rsidRDefault="00291FE2" w:rsidP="00291FE2">
          <w:pPr>
            <w:pStyle w:val="5B207BCF036F474F8ECC006B91E04B29"/>
          </w:pPr>
          <w:r w:rsidRPr="005658BD">
            <w:rPr>
              <w:rStyle w:val="PlaceholderText"/>
              <w:sz w:val="24"/>
              <w:szCs w:val="24"/>
            </w:rPr>
            <w:t>(Email Address)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35B3E"/>
    <w:rsid w:val="001E2D1F"/>
    <w:rsid w:val="00291FE2"/>
    <w:rsid w:val="002E78B2"/>
    <w:rsid w:val="00385977"/>
    <w:rsid w:val="0040141B"/>
    <w:rsid w:val="00510B59"/>
    <w:rsid w:val="005579AF"/>
    <w:rsid w:val="00581431"/>
    <w:rsid w:val="005F17AA"/>
    <w:rsid w:val="00695DC8"/>
    <w:rsid w:val="006E1452"/>
    <w:rsid w:val="007666F9"/>
    <w:rsid w:val="0080179D"/>
    <w:rsid w:val="00960DBF"/>
    <w:rsid w:val="00A75FEF"/>
    <w:rsid w:val="00B30D4A"/>
    <w:rsid w:val="00C03856"/>
    <w:rsid w:val="00C5524D"/>
    <w:rsid w:val="00C901A2"/>
    <w:rsid w:val="00CB5008"/>
    <w:rsid w:val="00D02976"/>
    <w:rsid w:val="00D27BDB"/>
    <w:rsid w:val="00E44A10"/>
    <w:rsid w:val="00E5605E"/>
    <w:rsid w:val="00E631D0"/>
    <w:rsid w:val="00EE4B18"/>
    <w:rsid w:val="00F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291FE2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B61986C-CBA6-4C8D-8196-300BC7D1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2023-02-10T10:20:00Z</dcterms:created>
  <dcterms:modified xsi:type="dcterms:W3CDTF">2023-02-13T09:54:00Z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